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6A60" w14:textId="59D1B179" w:rsidR="00BF4A90" w:rsidRPr="00286CBA" w:rsidRDefault="00B94F71" w:rsidP="006F05CC">
      <w:pPr>
        <w:pStyle w:val="PGNormaal"/>
      </w:pPr>
      <w:r>
        <w:t xml:space="preserve">BIJLAGE 6: </w:t>
      </w:r>
      <w:r w:rsidR="00BF4A90" w:rsidRPr="00286CBA">
        <w:t xml:space="preserve">INTENTIEVERKLARING </w:t>
      </w:r>
      <w:r>
        <w:t>COLLEGE B&amp;W</w:t>
      </w:r>
    </w:p>
    <w:p w14:paraId="79639AF8" w14:textId="77777777" w:rsidR="00BF4A90" w:rsidRPr="00286CBA" w:rsidRDefault="00BF4A90" w:rsidP="006F05CC">
      <w:pPr>
        <w:pStyle w:val="PGNormaal"/>
      </w:pPr>
    </w:p>
    <w:p w14:paraId="7D3D21D6" w14:textId="5C8068BE" w:rsidR="006E7511" w:rsidRPr="00286CBA" w:rsidRDefault="00A92049" w:rsidP="006F05CC">
      <w:pPr>
        <w:pStyle w:val="PGNormaal"/>
      </w:pPr>
      <w:r>
        <w:t xml:space="preserve">Onderstaand collectief </w:t>
      </w:r>
      <w:r w:rsidR="001C3C58">
        <w:t xml:space="preserve">wooninitiatief </w:t>
      </w:r>
      <w:r w:rsidR="00A43F54">
        <w:t>wil</w:t>
      </w:r>
      <w:r w:rsidR="0029607E">
        <w:t xml:space="preserve"> bij de provincie </w:t>
      </w:r>
      <w:r w:rsidR="1AAD770F">
        <w:t>Zuid-Holland</w:t>
      </w:r>
      <w:r w:rsidR="0029607E">
        <w:t xml:space="preserve"> een subsidie aanvragen voor een onderzoek naar de haalbaarheid </w:t>
      </w:r>
      <w:r w:rsidR="0EE3C6E5">
        <w:t xml:space="preserve">van </w:t>
      </w:r>
      <w:r w:rsidR="00286CBA">
        <w:t xml:space="preserve">een collectief woningbouwproject op </w:t>
      </w:r>
      <w:r w:rsidR="00B04140">
        <w:t>onderstaande</w:t>
      </w:r>
      <w:r w:rsidR="0029607E">
        <w:t xml:space="preserve"> beoogde locatie in onze gemeente. V</w:t>
      </w:r>
      <w:r>
        <w:t>oor</w:t>
      </w:r>
      <w:r w:rsidR="00206BFE">
        <w:t xml:space="preserve"> het aanvragen van</w:t>
      </w:r>
      <w:r>
        <w:t xml:space="preserve"> deze provinciale subsidie is </w:t>
      </w:r>
      <w:hyperlink r:id="rId8">
        <w:r w:rsidR="00E2231C" w:rsidRPr="14B97848">
          <w:rPr>
            <w:rStyle w:val="Hyperlink"/>
            <w:color w:val="auto"/>
            <w:u w:val="none"/>
          </w:rPr>
          <w:t>conform de subsidieregeling</w:t>
        </w:r>
      </w:hyperlink>
      <w:r w:rsidR="00E2231C">
        <w:t xml:space="preserve"> </w:t>
      </w:r>
      <w:r>
        <w:t xml:space="preserve">een intentieverklaring nodig van de gemeente. </w:t>
      </w:r>
    </w:p>
    <w:p w14:paraId="2D4817CA" w14:textId="77777777" w:rsidR="00A92049" w:rsidRPr="00286CBA" w:rsidRDefault="00A92049" w:rsidP="006F05CC">
      <w:pPr>
        <w:pStyle w:val="PGNormaal"/>
      </w:pPr>
    </w:p>
    <w:p w14:paraId="212BF825" w14:textId="18B87687" w:rsidR="00935A09" w:rsidRDefault="00935A09" w:rsidP="006F05CC">
      <w:pPr>
        <w:pStyle w:val="PGNormaal"/>
      </w:pPr>
    </w:p>
    <w:p w14:paraId="60654F1A" w14:textId="77777777" w:rsidR="00944272" w:rsidRPr="002423F3" w:rsidRDefault="00944272" w:rsidP="00944272">
      <w:pPr>
        <w:pStyle w:val="PGNormaal"/>
        <w:rPr>
          <w:b/>
          <w:bCs/>
          <w:i/>
          <w:iCs/>
          <w:sz w:val="22"/>
        </w:rPr>
      </w:pPr>
      <w:r w:rsidRPr="002423F3">
        <w:rPr>
          <w:b/>
          <w:bCs/>
          <w:i/>
          <w:iCs/>
          <w:sz w:val="22"/>
        </w:rPr>
        <w:t>Collectief wooninitiatief</w:t>
      </w:r>
    </w:p>
    <w:p w14:paraId="64AD1E03" w14:textId="77777777" w:rsidR="00944272" w:rsidRPr="00286CBA" w:rsidRDefault="00944272" w:rsidP="006F05CC">
      <w:pPr>
        <w:pStyle w:val="PGNormaal"/>
      </w:pPr>
    </w:p>
    <w:p w14:paraId="2EDB7604" w14:textId="0ACF9A1F" w:rsidR="00B95E2C" w:rsidRPr="00286CBA" w:rsidRDefault="00A92049" w:rsidP="006F05CC">
      <w:pPr>
        <w:pStyle w:val="PGNormaal"/>
      </w:pPr>
      <w:bookmarkStart w:id="0" w:name="_Hlk88471504"/>
      <w:r w:rsidRPr="00286CBA">
        <w:t>Naam van het collectief</w:t>
      </w:r>
      <w:r w:rsidR="006E7511" w:rsidRPr="00286CBA">
        <w:tab/>
      </w:r>
      <w:r w:rsidR="001C3C58" w:rsidRPr="00286CBA">
        <w:br/>
        <w:t>wooninitiatief</w:t>
      </w:r>
      <w:r w:rsidR="001C3C58" w:rsidRPr="00286CBA">
        <w:tab/>
      </w:r>
      <w:bookmarkEnd w:id="0"/>
      <w:r w:rsidR="001C3C58" w:rsidRPr="00286CBA">
        <w:tab/>
      </w:r>
      <w:r w:rsidR="006E7511" w:rsidRPr="00286CBA">
        <w:tab/>
      </w:r>
      <w:r w:rsidR="00B95E2C" w:rsidRPr="00286CBA">
        <w:t xml:space="preserve">: </w:t>
      </w:r>
    </w:p>
    <w:p w14:paraId="344B3160" w14:textId="77777777" w:rsidR="00B95E2C" w:rsidRPr="00286CBA" w:rsidRDefault="00B95E2C" w:rsidP="006F05CC">
      <w:pPr>
        <w:pStyle w:val="PGNormaal"/>
      </w:pPr>
    </w:p>
    <w:p w14:paraId="77D46EB7" w14:textId="77777777" w:rsidR="002C0A1B" w:rsidRPr="00286CBA" w:rsidRDefault="00A92049" w:rsidP="002C0A1B">
      <w:pPr>
        <w:pStyle w:val="PGNormaal"/>
      </w:pPr>
      <w:r>
        <w:t>Beoogde l</w:t>
      </w:r>
      <w:r w:rsidR="00B95E2C">
        <w:t>ocatie</w:t>
      </w:r>
      <w:r>
        <w:tab/>
      </w:r>
      <w:r>
        <w:tab/>
      </w:r>
      <w:r>
        <w:tab/>
      </w:r>
      <w:r w:rsidR="00B95E2C">
        <w:t>:</w:t>
      </w:r>
      <w:r w:rsidR="002C0A1B">
        <w:t xml:space="preserve"> </w:t>
      </w:r>
      <w:r w:rsidR="002C0A1B">
        <w:t>(adres invullen alsmede kadastrale registratie)</w:t>
      </w:r>
    </w:p>
    <w:p w14:paraId="1CC48A57" w14:textId="48421B08" w:rsidR="00B95E2C" w:rsidRDefault="00B95E2C" w:rsidP="006F05CC">
      <w:pPr>
        <w:pStyle w:val="PGNormaal"/>
      </w:pPr>
    </w:p>
    <w:p w14:paraId="3596EC67" w14:textId="77777777" w:rsidR="002C0A1B" w:rsidRPr="004C0F8A" w:rsidRDefault="002C0A1B" w:rsidP="002C0A1B">
      <w:pPr>
        <w:pStyle w:val="PGNormaal"/>
      </w:pPr>
      <w:r w:rsidRPr="004C0F8A">
        <w:t>Contactpersoon</w:t>
      </w:r>
      <w:r w:rsidRPr="004C0F8A">
        <w:tab/>
      </w:r>
      <w:r w:rsidRPr="004C0F8A">
        <w:tab/>
      </w:r>
      <w:r w:rsidRPr="004C0F8A">
        <w:tab/>
        <w:t>:</w:t>
      </w:r>
    </w:p>
    <w:p w14:paraId="2B13E723" w14:textId="77777777" w:rsidR="002C0A1B" w:rsidRPr="00286CBA" w:rsidRDefault="002C0A1B" w:rsidP="006F05CC">
      <w:pPr>
        <w:pStyle w:val="PGNormaal"/>
      </w:pPr>
    </w:p>
    <w:p w14:paraId="5169EEDB" w14:textId="77777777" w:rsidR="00944272" w:rsidRDefault="00944272" w:rsidP="00944272">
      <w:pPr>
        <w:pStyle w:val="PGNormaal"/>
      </w:pPr>
    </w:p>
    <w:p w14:paraId="42884BD5" w14:textId="10AA665B" w:rsidR="00944272" w:rsidRDefault="00944272" w:rsidP="00944272">
      <w:pPr>
        <w:pStyle w:val="PGNormaal"/>
        <w:rPr>
          <w:b/>
          <w:bCs/>
          <w:i/>
          <w:iCs/>
          <w:sz w:val="22"/>
        </w:rPr>
      </w:pPr>
      <w:r>
        <w:rPr>
          <w:b/>
          <w:bCs/>
          <w:i/>
          <w:iCs/>
          <w:sz w:val="22"/>
        </w:rPr>
        <w:t>Gemeente</w:t>
      </w:r>
    </w:p>
    <w:p w14:paraId="742563EF" w14:textId="5977AE7A" w:rsidR="00944272" w:rsidRDefault="00944272" w:rsidP="00944272">
      <w:pPr>
        <w:pStyle w:val="PGNormaal"/>
        <w:rPr>
          <w:b/>
          <w:bCs/>
          <w:i/>
          <w:iCs/>
          <w:sz w:val="22"/>
        </w:rPr>
      </w:pPr>
    </w:p>
    <w:p w14:paraId="00017866" w14:textId="77777777" w:rsidR="00944272" w:rsidRPr="00286CBA" w:rsidRDefault="00944272" w:rsidP="00944272">
      <w:pPr>
        <w:pStyle w:val="PGNormaal"/>
      </w:pPr>
      <w:r>
        <w:t xml:space="preserve">Gemeente </w:t>
      </w:r>
      <w:r w:rsidRPr="00286CBA">
        <w:tab/>
      </w:r>
      <w:r w:rsidRPr="00286CBA">
        <w:tab/>
      </w:r>
      <w:r w:rsidRPr="00286CBA">
        <w:tab/>
        <w:t xml:space="preserve">: </w:t>
      </w:r>
    </w:p>
    <w:p w14:paraId="53749A60" w14:textId="77777777" w:rsidR="00944272" w:rsidRPr="00286CBA" w:rsidRDefault="00944272" w:rsidP="00944272">
      <w:pPr>
        <w:pStyle w:val="PGNormaal"/>
      </w:pPr>
    </w:p>
    <w:p w14:paraId="3B532CFE" w14:textId="77777777" w:rsidR="00944272" w:rsidRPr="00286CBA" w:rsidRDefault="00944272" w:rsidP="00944272">
      <w:pPr>
        <w:pStyle w:val="PGNormaal"/>
      </w:pPr>
      <w:r w:rsidRPr="00286CBA">
        <w:t>Contactpersoon gemeente</w:t>
      </w:r>
      <w:r w:rsidRPr="00286CBA">
        <w:tab/>
        <w:t xml:space="preserve">: </w:t>
      </w:r>
    </w:p>
    <w:p w14:paraId="00F1E4FE" w14:textId="77777777" w:rsidR="00944272" w:rsidRPr="00286CBA" w:rsidRDefault="00944272" w:rsidP="00944272">
      <w:pPr>
        <w:pStyle w:val="PGNormaal"/>
      </w:pPr>
    </w:p>
    <w:p w14:paraId="5AEA9A25" w14:textId="77777777" w:rsidR="00944272" w:rsidRPr="00286CBA" w:rsidRDefault="00944272" w:rsidP="00944272">
      <w:pPr>
        <w:pStyle w:val="PGNormaal"/>
      </w:pPr>
      <w:r w:rsidRPr="00286CBA">
        <w:t>Wethouder</w:t>
      </w:r>
      <w:r w:rsidRPr="00286CBA">
        <w:tab/>
      </w:r>
      <w:r w:rsidRPr="00286CBA">
        <w:tab/>
      </w:r>
      <w:r w:rsidRPr="00286CBA">
        <w:tab/>
        <w:t xml:space="preserve">: </w:t>
      </w:r>
    </w:p>
    <w:p w14:paraId="5F6D5277" w14:textId="77777777" w:rsidR="00944272" w:rsidRPr="002423F3" w:rsidRDefault="00944272" w:rsidP="00944272">
      <w:pPr>
        <w:pStyle w:val="PGNormaal"/>
        <w:rPr>
          <w:b/>
          <w:bCs/>
          <w:i/>
          <w:iCs/>
          <w:sz w:val="22"/>
        </w:rPr>
      </w:pPr>
    </w:p>
    <w:p w14:paraId="689AA853" w14:textId="77777777" w:rsidR="00EA032C" w:rsidRPr="00EA032C" w:rsidRDefault="00EA032C" w:rsidP="00EA032C">
      <w:pPr>
        <w:pStyle w:val="PGNormaal"/>
        <w:rPr>
          <w:b/>
          <w:bCs/>
          <w:i/>
          <w:iCs/>
          <w:szCs w:val="19"/>
        </w:rPr>
      </w:pPr>
      <w:r w:rsidRPr="00EA032C">
        <w:rPr>
          <w:b/>
          <w:bCs/>
          <w:i/>
          <w:iCs/>
          <w:szCs w:val="19"/>
        </w:rPr>
        <w:t>Verklaring</w:t>
      </w:r>
    </w:p>
    <w:p w14:paraId="1C64F3DF" w14:textId="75E624A5" w:rsidR="00944272" w:rsidRPr="00286CBA" w:rsidRDefault="00944272" w:rsidP="00944272">
      <w:pPr>
        <w:pStyle w:val="PGNormaal"/>
      </w:pPr>
      <w:r>
        <w:t xml:space="preserve">Bij deze wordt namens onze gemeente verklaard dat de gemeente de intentie heeft om mee te werken aan onderzoek naar de haalbaarheid van dit collectief wooninitiatief op de beoogde locatie.  Onze gemeente wijst het collectief wooninitiatief er op dat bij het onderzoeken van de haalbaarheid en het ontwikkelen van het project op de beoogde locatie aan alle relevante randvoorwaarden moet worden voldaan, te weten: de geldende woonvisie van de gemeente, de regionale woonagenda en de toepasselijke wet- en regelgeving. </w:t>
      </w:r>
    </w:p>
    <w:p w14:paraId="6B6CF7BE" w14:textId="2B1BBA97" w:rsidR="00944272" w:rsidRDefault="00944272" w:rsidP="006F05CC">
      <w:pPr>
        <w:pStyle w:val="PGNormaal"/>
      </w:pPr>
    </w:p>
    <w:p w14:paraId="511E6745" w14:textId="77777777" w:rsidR="00944272" w:rsidRPr="002423F3" w:rsidRDefault="00944272" w:rsidP="00944272">
      <w:pPr>
        <w:pStyle w:val="PGNormaal"/>
        <w:rPr>
          <w:b/>
          <w:bCs/>
          <w:i/>
          <w:iCs/>
        </w:rPr>
      </w:pPr>
      <w:r w:rsidRPr="002423F3">
        <w:rPr>
          <w:b/>
          <w:bCs/>
          <w:i/>
          <w:iCs/>
        </w:rPr>
        <w:t>Ondertekening</w:t>
      </w:r>
    </w:p>
    <w:p w14:paraId="2B7CC6B8" w14:textId="77777777" w:rsidR="006E7511" w:rsidRPr="00286CBA" w:rsidRDefault="006E7511" w:rsidP="006F05CC">
      <w:pPr>
        <w:pStyle w:val="PGNormaal"/>
      </w:pPr>
    </w:p>
    <w:p w14:paraId="6CE04BC5" w14:textId="77777777" w:rsidR="00B95E2C" w:rsidRPr="00286CBA" w:rsidRDefault="00B95E2C" w:rsidP="006F05CC">
      <w:pPr>
        <w:pStyle w:val="PGNormaal"/>
      </w:pPr>
      <w:r w:rsidRPr="00286CBA">
        <w:t>Datum</w:t>
      </w:r>
      <w:r w:rsidR="006E7511" w:rsidRPr="00286CBA">
        <w:tab/>
      </w:r>
      <w:r w:rsidR="006E7511" w:rsidRPr="00286CBA">
        <w:tab/>
      </w:r>
      <w:r w:rsidR="006E7511" w:rsidRPr="00286CBA">
        <w:tab/>
      </w:r>
      <w:r w:rsidR="006E7511" w:rsidRPr="00286CBA">
        <w:tab/>
      </w:r>
      <w:r w:rsidRPr="00286CBA">
        <w:t xml:space="preserve">: </w:t>
      </w:r>
    </w:p>
    <w:p w14:paraId="73C7B6FB" w14:textId="77777777" w:rsidR="00B95E2C" w:rsidRPr="00286CBA" w:rsidRDefault="00B95E2C" w:rsidP="006F05CC">
      <w:pPr>
        <w:pStyle w:val="PGNormaal"/>
      </w:pPr>
    </w:p>
    <w:p w14:paraId="4FC3A31C" w14:textId="77777777" w:rsidR="00935A09" w:rsidRPr="00286CBA" w:rsidRDefault="006E7511" w:rsidP="006F05CC">
      <w:pPr>
        <w:pStyle w:val="PGNormaal"/>
      </w:pPr>
      <w:r w:rsidRPr="00286CBA">
        <w:t>Ondertekend door</w:t>
      </w:r>
      <w:r w:rsidRPr="00286CBA">
        <w:tab/>
      </w:r>
      <w:r w:rsidRPr="00286CBA">
        <w:tab/>
        <w:t xml:space="preserve">: </w:t>
      </w:r>
    </w:p>
    <w:p w14:paraId="1F55409E" w14:textId="77777777" w:rsidR="00935A09" w:rsidRPr="00286CBA" w:rsidRDefault="00935A09" w:rsidP="006F05CC">
      <w:pPr>
        <w:pStyle w:val="PGNormaal"/>
      </w:pPr>
    </w:p>
    <w:p w14:paraId="249C9FE7" w14:textId="44B77118" w:rsidR="006E7511" w:rsidRPr="00286CBA" w:rsidRDefault="006E7511" w:rsidP="006F05CC">
      <w:pPr>
        <w:pStyle w:val="PGNormaal"/>
      </w:pPr>
      <w:r w:rsidRPr="00286CBA">
        <w:t>Namens B</w:t>
      </w:r>
      <w:r w:rsidR="00935A09" w:rsidRPr="00286CBA">
        <w:t>&amp;W v</w:t>
      </w:r>
      <w:r w:rsidRPr="00286CBA">
        <w:t xml:space="preserve">an de gemeente </w:t>
      </w:r>
      <w:r w:rsidR="00935A09" w:rsidRPr="00286CBA">
        <w:tab/>
        <w:t xml:space="preserve"> </w:t>
      </w:r>
    </w:p>
    <w:p w14:paraId="27AF24BB" w14:textId="77777777" w:rsidR="00935A09" w:rsidRPr="00286CBA" w:rsidRDefault="00935A09" w:rsidP="006F05CC">
      <w:pPr>
        <w:pStyle w:val="PGNormaal"/>
      </w:pPr>
    </w:p>
    <w:p w14:paraId="3EC2D5C7" w14:textId="1996AEAA" w:rsidR="00E2231C" w:rsidRDefault="00286CBA" w:rsidP="006F05CC">
      <w:pPr>
        <w:pStyle w:val="PGNormaal"/>
      </w:pPr>
      <w:r>
        <w:t>Handtek</w:t>
      </w:r>
      <w:r w:rsidR="00CB655B">
        <w:t>ening</w:t>
      </w:r>
    </w:p>
    <w:p w14:paraId="538FFE98" w14:textId="77777777" w:rsidR="00E2231C" w:rsidRDefault="00E2231C" w:rsidP="006F05CC">
      <w:pPr>
        <w:pStyle w:val="PGNormaal"/>
      </w:pPr>
    </w:p>
    <w:p w14:paraId="5626FC1D" w14:textId="77777777" w:rsidR="00E2231C" w:rsidRDefault="00E2231C" w:rsidP="006F05CC">
      <w:pPr>
        <w:pStyle w:val="PGNormaal"/>
      </w:pPr>
    </w:p>
    <w:p w14:paraId="30A2B7C8" w14:textId="77777777" w:rsidR="00E2231C" w:rsidRDefault="00E2231C" w:rsidP="006F05CC">
      <w:pPr>
        <w:pStyle w:val="PGNormaal"/>
      </w:pPr>
    </w:p>
    <w:p w14:paraId="6D7145ED" w14:textId="77777777" w:rsidR="00E2231C" w:rsidRDefault="00E2231C" w:rsidP="006F05CC">
      <w:pPr>
        <w:pStyle w:val="PGNormaal"/>
      </w:pPr>
    </w:p>
    <w:p w14:paraId="2D947FDF" w14:textId="77777777" w:rsidR="00E2231C" w:rsidRDefault="00E2231C" w:rsidP="006F05CC">
      <w:pPr>
        <w:pStyle w:val="PGNormaal"/>
      </w:pPr>
    </w:p>
    <w:p w14:paraId="34FA61B5" w14:textId="0858291F" w:rsidR="00E2231C" w:rsidRDefault="00E2231C" w:rsidP="006F05CC">
      <w:pPr>
        <w:pStyle w:val="PGNormaal"/>
      </w:pPr>
    </w:p>
    <w:p w14:paraId="392E4B26" w14:textId="4005D62F" w:rsidR="00944272" w:rsidRDefault="00944272" w:rsidP="006F05CC">
      <w:pPr>
        <w:pStyle w:val="PGNormaal"/>
      </w:pPr>
    </w:p>
    <w:p w14:paraId="44819498" w14:textId="54C6663D" w:rsidR="00E2231C" w:rsidRDefault="00944272" w:rsidP="006F05CC">
      <w:pPr>
        <w:pStyle w:val="PGNormaal"/>
      </w:pPr>
      <w:r w:rsidRPr="00DD5B8B">
        <w:t xml:space="preserve">U kunt een scan van deze verklaring </w:t>
      </w:r>
      <w:r>
        <w:t>toevoegen als bijlage bij het aanvraagformulier</w:t>
      </w:r>
    </w:p>
    <w:p w14:paraId="114AA4D8" w14:textId="77777777" w:rsidR="00E2231C" w:rsidRPr="00524790" w:rsidRDefault="00E2231C" w:rsidP="006F05CC">
      <w:pPr>
        <w:pStyle w:val="PGNormaal"/>
      </w:pPr>
    </w:p>
    <w:sectPr w:rsidR="00E2231C" w:rsidRPr="00524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PGCijf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30821DC6"/>
    <w:multiLevelType w:val="hybridMultilevel"/>
    <w:tmpl w:val="C7B4CD64"/>
    <w:lvl w:ilvl="0" w:tplc="2A96165A">
      <w:start w:val="1"/>
      <w:numFmt w:val="decimal"/>
      <w:pStyle w:val="Agendakoppen"/>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F664E5"/>
    <w:multiLevelType w:val="multilevel"/>
    <w:tmpl w:val="14101F6A"/>
    <w:lvl w:ilvl="0">
      <w:start w:val="1"/>
      <w:numFmt w:val="decimal"/>
      <w:pStyle w:val="Kop1"/>
      <w:lvlText w:val="%1"/>
      <w:lvlJc w:val="left"/>
      <w:pPr>
        <w:ind w:left="360" w:hanging="360"/>
      </w:pPr>
      <w:rPr>
        <w:rFonts w:ascii="Arial" w:hAnsi="Arial" w:hint="default"/>
        <w:b w:val="0"/>
        <w:i w:val="0"/>
        <w:sz w:val="24"/>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3447EF"/>
    <w:multiLevelType w:val="hybridMultilevel"/>
    <w:tmpl w:val="D6ACFEF4"/>
    <w:lvl w:ilvl="0" w:tplc="B83080B8">
      <w:numFmt w:val="bullet"/>
      <w:pStyle w:val="PGStreepjes"/>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65E557F7"/>
    <w:multiLevelType w:val="hybridMultilevel"/>
    <w:tmpl w:val="BB74DC3C"/>
    <w:lvl w:ilvl="0" w:tplc="4B66F2CA">
      <w:start w:val="1"/>
      <w:numFmt w:val="bullet"/>
      <w:pStyle w:val="PGBullits"/>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5"/>
  </w:num>
  <w:num w:numId="5">
    <w:abstractNumId w:val="0"/>
  </w:num>
  <w:num w:numId="6">
    <w:abstractNumId w:val="8"/>
  </w:num>
  <w:num w:numId="7">
    <w:abstractNumId w:val="1"/>
  </w:num>
  <w:num w:numId="8">
    <w:abstractNumId w:val="7"/>
  </w:num>
  <w:num w:numId="9">
    <w:abstractNumId w:val="4"/>
  </w:num>
  <w:num w:numId="10">
    <w:abstractNumId w:val="5"/>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lickAndTypeStyle w:val="PGNormaal"/>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2C"/>
    <w:rsid w:val="000D1C37"/>
    <w:rsid w:val="000D3E45"/>
    <w:rsid w:val="00102D36"/>
    <w:rsid w:val="00110A65"/>
    <w:rsid w:val="001248A8"/>
    <w:rsid w:val="00131ED5"/>
    <w:rsid w:val="001578E3"/>
    <w:rsid w:val="001920CF"/>
    <w:rsid w:val="001C3C58"/>
    <w:rsid w:val="00206BFE"/>
    <w:rsid w:val="00211907"/>
    <w:rsid w:val="00286CBA"/>
    <w:rsid w:val="0029607E"/>
    <w:rsid w:val="002C0A1B"/>
    <w:rsid w:val="002D7EE3"/>
    <w:rsid w:val="00302943"/>
    <w:rsid w:val="003408E8"/>
    <w:rsid w:val="003812AF"/>
    <w:rsid w:val="003849F9"/>
    <w:rsid w:val="003950D3"/>
    <w:rsid w:val="003D6486"/>
    <w:rsid w:val="004138C8"/>
    <w:rsid w:val="0042793D"/>
    <w:rsid w:val="004438DC"/>
    <w:rsid w:val="00447DEC"/>
    <w:rsid w:val="00452EBF"/>
    <w:rsid w:val="00454CF1"/>
    <w:rsid w:val="004622C9"/>
    <w:rsid w:val="00465D20"/>
    <w:rsid w:val="004D7111"/>
    <w:rsid w:val="00524790"/>
    <w:rsid w:val="005471E0"/>
    <w:rsid w:val="005E6B57"/>
    <w:rsid w:val="005F34FE"/>
    <w:rsid w:val="005F60F6"/>
    <w:rsid w:val="006571CE"/>
    <w:rsid w:val="006A53D1"/>
    <w:rsid w:val="006C1C83"/>
    <w:rsid w:val="006E7511"/>
    <w:rsid w:val="006F05CC"/>
    <w:rsid w:val="006F631B"/>
    <w:rsid w:val="00704802"/>
    <w:rsid w:val="00712D20"/>
    <w:rsid w:val="0075030E"/>
    <w:rsid w:val="007F5D2B"/>
    <w:rsid w:val="008418FE"/>
    <w:rsid w:val="00881667"/>
    <w:rsid w:val="008858B5"/>
    <w:rsid w:val="00893CDE"/>
    <w:rsid w:val="00935A09"/>
    <w:rsid w:val="00944272"/>
    <w:rsid w:val="009D5089"/>
    <w:rsid w:val="00A01C22"/>
    <w:rsid w:val="00A30351"/>
    <w:rsid w:val="00A43F54"/>
    <w:rsid w:val="00A766B6"/>
    <w:rsid w:val="00A76A29"/>
    <w:rsid w:val="00A92049"/>
    <w:rsid w:val="00A949A3"/>
    <w:rsid w:val="00B04140"/>
    <w:rsid w:val="00B511D0"/>
    <w:rsid w:val="00B94F71"/>
    <w:rsid w:val="00B95E2C"/>
    <w:rsid w:val="00BA3684"/>
    <w:rsid w:val="00BB6462"/>
    <w:rsid w:val="00BF4A90"/>
    <w:rsid w:val="00C14D2D"/>
    <w:rsid w:val="00C344BC"/>
    <w:rsid w:val="00C7169F"/>
    <w:rsid w:val="00C80912"/>
    <w:rsid w:val="00CB655B"/>
    <w:rsid w:val="00CD1E0D"/>
    <w:rsid w:val="00D548EE"/>
    <w:rsid w:val="00D70EF9"/>
    <w:rsid w:val="00D7141E"/>
    <w:rsid w:val="00D842D8"/>
    <w:rsid w:val="00DB5269"/>
    <w:rsid w:val="00E01953"/>
    <w:rsid w:val="00E2231C"/>
    <w:rsid w:val="00E43808"/>
    <w:rsid w:val="00E7563F"/>
    <w:rsid w:val="00E770A1"/>
    <w:rsid w:val="00EA032C"/>
    <w:rsid w:val="00F13C3C"/>
    <w:rsid w:val="00F5399E"/>
    <w:rsid w:val="00F5641C"/>
    <w:rsid w:val="00FA4F00"/>
    <w:rsid w:val="00FB0384"/>
    <w:rsid w:val="00FB42F5"/>
    <w:rsid w:val="00FD3202"/>
    <w:rsid w:val="00FE7360"/>
    <w:rsid w:val="0EE3C6E5"/>
    <w:rsid w:val="14B97848"/>
    <w:rsid w:val="1AAD770F"/>
    <w:rsid w:val="73BC7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7D68"/>
  <w15:chartTrackingRefBased/>
  <w15:docId w15:val="{BCD2356D-591D-47DC-92EE-6DEF8474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PG Normaal (standaard)"/>
    <w:next w:val="Geenafstand"/>
    <w:rsid w:val="002D7EE3"/>
    <w:pPr>
      <w:spacing w:line="280" w:lineRule="exact"/>
    </w:pPr>
    <w:rPr>
      <w:rFonts w:ascii="Georgia" w:hAnsi="Georgia"/>
      <w:sz w:val="19"/>
    </w:rPr>
  </w:style>
  <w:style w:type="paragraph" w:styleId="Kop1">
    <w:name w:val="heading 1"/>
    <w:aliases w:val="PG 1 Hoofdstuk"/>
    <w:next w:val="PGNorminspring"/>
    <w:link w:val="Kop1Char"/>
    <w:autoRedefine/>
    <w:uiPriority w:val="9"/>
    <w:qFormat/>
    <w:rsid w:val="004138C8"/>
    <w:pPr>
      <w:keepNext/>
      <w:keepLines/>
      <w:numPr>
        <w:numId w:val="4"/>
      </w:numPr>
      <w:tabs>
        <w:tab w:val="left" w:pos="851"/>
      </w:tabs>
      <w:ind w:left="851" w:hanging="851"/>
      <w:outlineLvl w:val="0"/>
    </w:pPr>
    <w:rPr>
      <w:rFonts w:ascii="Arial" w:eastAsiaTheme="majorEastAsia" w:hAnsi="Arial" w:cstheme="majorBidi"/>
      <w:sz w:val="24"/>
      <w:szCs w:val="32"/>
    </w:rPr>
  </w:style>
  <w:style w:type="paragraph" w:styleId="Kop2">
    <w:name w:val="heading 2"/>
    <w:aliases w:val="PG 1.1 Kop + nummer"/>
    <w:basedOn w:val="Kop1"/>
    <w:next w:val="PGNorminspring"/>
    <w:link w:val="Kop2Char"/>
    <w:uiPriority w:val="9"/>
    <w:unhideWhenUsed/>
    <w:qFormat/>
    <w:rsid w:val="00FE7360"/>
    <w:pPr>
      <w:numPr>
        <w:ilvl w:val="1"/>
        <w:numId w:val="11"/>
      </w:numPr>
      <w:ind w:left="851" w:hanging="851"/>
      <w:outlineLvl w:val="1"/>
    </w:pPr>
    <w:rPr>
      <w:b/>
      <w:sz w:val="18"/>
      <w:szCs w:val="26"/>
    </w:rPr>
  </w:style>
  <w:style w:type="paragraph" w:styleId="Kop3">
    <w:name w:val="heading 3"/>
    <w:aliases w:val="PG 1.1.1 Subkop = nummer"/>
    <w:basedOn w:val="Lijstalinea"/>
    <w:next w:val="PGNorminspring"/>
    <w:link w:val="Kop3Char"/>
    <w:uiPriority w:val="9"/>
    <w:unhideWhenUsed/>
    <w:qFormat/>
    <w:rsid w:val="00881667"/>
    <w:pPr>
      <w:keepNext/>
      <w:keepLines/>
      <w:numPr>
        <w:ilvl w:val="2"/>
        <w:numId w:val="11"/>
      </w:numPr>
      <w:ind w:left="851" w:hanging="851"/>
      <w:outlineLvl w:val="2"/>
    </w:pPr>
    <w:rPr>
      <w:rFonts w:ascii="Arial" w:eastAsiaTheme="majorEastAsia" w:hAnsi="Arial" w:cstheme="majorBidi"/>
      <w:sz w:val="20"/>
      <w:szCs w:val="24"/>
    </w:rPr>
  </w:style>
  <w:style w:type="paragraph" w:styleId="Kop4">
    <w:name w:val="heading 4"/>
    <w:basedOn w:val="Standaard"/>
    <w:next w:val="Standaard"/>
    <w:link w:val="Kop4Char"/>
    <w:uiPriority w:val="9"/>
    <w:semiHidden/>
    <w:unhideWhenUsed/>
    <w:rsid w:val="000D3E45"/>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0D3E45"/>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PG 1 Hoofdstuk Char"/>
    <w:basedOn w:val="Standaardalinea-lettertype"/>
    <w:link w:val="Kop1"/>
    <w:uiPriority w:val="9"/>
    <w:rsid w:val="004138C8"/>
    <w:rPr>
      <w:rFonts w:ascii="Arial" w:eastAsiaTheme="majorEastAsia" w:hAnsi="Arial" w:cstheme="majorBidi"/>
      <w:sz w:val="24"/>
      <w:szCs w:val="32"/>
    </w:rPr>
  </w:style>
  <w:style w:type="paragraph" w:styleId="Geenafstand">
    <w:name w:val="No Spacing"/>
    <w:uiPriority w:val="1"/>
    <w:rsid w:val="00CD1E0D"/>
    <w:pPr>
      <w:spacing w:line="240" w:lineRule="auto"/>
    </w:pPr>
    <w:rPr>
      <w:rFonts w:ascii="Georgia" w:hAnsi="Georgia"/>
      <w:sz w:val="19"/>
    </w:rPr>
  </w:style>
  <w:style w:type="character" w:customStyle="1" w:styleId="Kop2Char">
    <w:name w:val="Kop 2 Char"/>
    <w:aliases w:val="PG 1.1 Kop + nummer Char"/>
    <w:basedOn w:val="Standaardalinea-lettertype"/>
    <w:link w:val="Kop2"/>
    <w:uiPriority w:val="9"/>
    <w:rsid w:val="00FE7360"/>
    <w:rPr>
      <w:rFonts w:ascii="Arial" w:eastAsiaTheme="majorEastAsia" w:hAnsi="Arial" w:cstheme="majorBidi"/>
      <w:b/>
      <w:sz w:val="18"/>
      <w:szCs w:val="26"/>
    </w:rPr>
  </w:style>
  <w:style w:type="paragraph" w:styleId="Lijstalinea">
    <w:name w:val="List Paragraph"/>
    <w:basedOn w:val="Standaard"/>
    <w:link w:val="LijstalineaChar"/>
    <w:uiPriority w:val="34"/>
    <w:rsid w:val="00CD1E0D"/>
    <w:pPr>
      <w:ind w:left="720"/>
      <w:contextualSpacing/>
    </w:pPr>
  </w:style>
  <w:style w:type="character" w:customStyle="1" w:styleId="Kop3Char">
    <w:name w:val="Kop 3 Char"/>
    <w:aliases w:val="PG 1.1.1 Subkop = nummer Char"/>
    <w:basedOn w:val="Standaardalinea-lettertype"/>
    <w:link w:val="Kop3"/>
    <w:uiPriority w:val="9"/>
    <w:rsid w:val="00881667"/>
    <w:rPr>
      <w:rFonts w:ascii="Arial" w:eastAsiaTheme="majorEastAsia" w:hAnsi="Arial" w:cstheme="majorBidi"/>
      <w:sz w:val="20"/>
      <w:szCs w:val="24"/>
    </w:rPr>
  </w:style>
  <w:style w:type="paragraph" w:customStyle="1" w:styleId="PGBullits">
    <w:name w:val="PG Bullits"/>
    <w:basedOn w:val="Lijstalinea"/>
    <w:link w:val="PGBullitsChar"/>
    <w:qFormat/>
    <w:rsid w:val="00110A65"/>
    <w:pPr>
      <w:numPr>
        <w:numId w:val="6"/>
      </w:numPr>
      <w:ind w:left="284" w:hanging="284"/>
    </w:pPr>
  </w:style>
  <w:style w:type="paragraph" w:customStyle="1" w:styleId="PGCijfers">
    <w:name w:val="PG Cijfers"/>
    <w:basedOn w:val="Lijstalinea"/>
    <w:link w:val="PGCijfersChar"/>
    <w:qFormat/>
    <w:rsid w:val="00110A65"/>
    <w:pPr>
      <w:numPr>
        <w:numId w:val="7"/>
      </w:numPr>
    </w:pPr>
  </w:style>
  <w:style w:type="character" w:customStyle="1" w:styleId="LijstalineaChar">
    <w:name w:val="Lijstalinea Char"/>
    <w:basedOn w:val="Standaardalinea-lettertype"/>
    <w:link w:val="Lijstalinea"/>
    <w:uiPriority w:val="34"/>
    <w:rsid w:val="00110A65"/>
    <w:rPr>
      <w:rFonts w:ascii="Georgia" w:hAnsi="Georgia"/>
      <w:sz w:val="19"/>
    </w:rPr>
  </w:style>
  <w:style w:type="character" w:customStyle="1" w:styleId="PGBullitsChar">
    <w:name w:val="PG Bullits Char"/>
    <w:basedOn w:val="LijstalineaChar"/>
    <w:link w:val="PGBullits"/>
    <w:rsid w:val="00110A65"/>
    <w:rPr>
      <w:rFonts w:ascii="Georgia" w:hAnsi="Georgia"/>
      <w:sz w:val="19"/>
    </w:rPr>
  </w:style>
  <w:style w:type="character" w:customStyle="1" w:styleId="PGCijfersChar">
    <w:name w:val="PG Cijfers Char"/>
    <w:basedOn w:val="LijstalineaChar"/>
    <w:link w:val="PGCijfers"/>
    <w:rsid w:val="00110A65"/>
    <w:rPr>
      <w:rFonts w:ascii="Georgia" w:hAnsi="Georgia"/>
      <w:sz w:val="19"/>
    </w:rPr>
  </w:style>
  <w:style w:type="paragraph" w:customStyle="1" w:styleId="PGStreepjes">
    <w:name w:val="PG Streepjes"/>
    <w:basedOn w:val="Lijstalinea"/>
    <w:link w:val="PGStreepjesChar"/>
    <w:qFormat/>
    <w:rsid w:val="005E6B57"/>
    <w:pPr>
      <w:numPr>
        <w:numId w:val="8"/>
      </w:numPr>
      <w:ind w:left="284" w:hanging="284"/>
    </w:pPr>
  </w:style>
  <w:style w:type="paragraph" w:customStyle="1" w:styleId="PGNormaal">
    <w:name w:val="PG Normaal"/>
    <w:basedOn w:val="Standaard"/>
    <w:link w:val="PGNormaalChar"/>
    <w:qFormat/>
    <w:rsid w:val="005F34FE"/>
    <w:pPr>
      <w:ind w:left="0" w:firstLine="0"/>
    </w:pPr>
  </w:style>
  <w:style w:type="character" w:customStyle="1" w:styleId="PGStreepjesChar">
    <w:name w:val="PG Streepjes Char"/>
    <w:basedOn w:val="LijstalineaChar"/>
    <w:link w:val="PGStreepjes"/>
    <w:rsid w:val="005E6B57"/>
    <w:rPr>
      <w:rFonts w:ascii="Georgia" w:hAnsi="Georgia"/>
      <w:sz w:val="19"/>
    </w:rPr>
  </w:style>
  <w:style w:type="character" w:customStyle="1" w:styleId="PGNormaalChar">
    <w:name w:val="PG Normaal Char"/>
    <w:basedOn w:val="Standaardalinea-lettertype"/>
    <w:link w:val="PGNormaal"/>
    <w:rsid w:val="005F34FE"/>
    <w:rPr>
      <w:rFonts w:ascii="Georgia" w:hAnsi="Georgia"/>
      <w:sz w:val="19"/>
    </w:rPr>
  </w:style>
  <w:style w:type="paragraph" w:customStyle="1" w:styleId="PGHoofdstuk">
    <w:name w:val="PG Hoofdstuk"/>
    <w:basedOn w:val="Standaard"/>
    <w:next w:val="PGNormaal"/>
    <w:link w:val="PGHoofdstukChar"/>
    <w:qFormat/>
    <w:rsid w:val="003950D3"/>
    <w:rPr>
      <w:rFonts w:ascii="Arial" w:hAnsi="Arial"/>
      <w:sz w:val="24"/>
    </w:rPr>
  </w:style>
  <w:style w:type="paragraph" w:customStyle="1" w:styleId="PGKop">
    <w:name w:val="PG Kop"/>
    <w:basedOn w:val="Standaard"/>
    <w:next w:val="PGNormaal"/>
    <w:link w:val="PGKopChar"/>
    <w:qFormat/>
    <w:rsid w:val="004138C8"/>
    <w:pPr>
      <w:ind w:left="0" w:firstLine="0"/>
    </w:pPr>
    <w:rPr>
      <w:rFonts w:ascii="Arial" w:hAnsi="Arial"/>
      <w:b/>
      <w:sz w:val="18"/>
    </w:rPr>
  </w:style>
  <w:style w:type="character" w:customStyle="1" w:styleId="PGHoofdstukChar">
    <w:name w:val="PG Hoofdstuk Char"/>
    <w:basedOn w:val="Standaardalinea-lettertype"/>
    <w:link w:val="PGHoofdstuk"/>
    <w:rsid w:val="003950D3"/>
    <w:rPr>
      <w:rFonts w:ascii="Arial" w:hAnsi="Arial"/>
      <w:sz w:val="24"/>
    </w:rPr>
  </w:style>
  <w:style w:type="paragraph" w:customStyle="1" w:styleId="PGSubkop">
    <w:name w:val="PG Subkop"/>
    <w:basedOn w:val="Standaard"/>
    <w:next w:val="PGNormaal"/>
    <w:link w:val="PGSubkopChar"/>
    <w:qFormat/>
    <w:rsid w:val="003950D3"/>
    <w:rPr>
      <w:rFonts w:ascii="Arial" w:hAnsi="Arial"/>
      <w:sz w:val="20"/>
    </w:rPr>
  </w:style>
  <w:style w:type="character" w:customStyle="1" w:styleId="PGKopChar">
    <w:name w:val="PG Kop Char"/>
    <w:basedOn w:val="Standaardalinea-lettertype"/>
    <w:link w:val="PGKop"/>
    <w:rsid w:val="004138C8"/>
    <w:rPr>
      <w:rFonts w:ascii="Arial" w:hAnsi="Arial"/>
      <w:b/>
      <w:sz w:val="18"/>
    </w:rPr>
  </w:style>
  <w:style w:type="character" w:customStyle="1" w:styleId="PGSubkopChar">
    <w:name w:val="PG Subkop Char"/>
    <w:basedOn w:val="Standaardalinea-lettertype"/>
    <w:link w:val="PGSubkop"/>
    <w:rsid w:val="003950D3"/>
    <w:rPr>
      <w:rFonts w:ascii="Arial" w:hAnsi="Arial"/>
      <w:sz w:val="20"/>
    </w:rPr>
  </w:style>
  <w:style w:type="character" w:customStyle="1" w:styleId="Kop4Char">
    <w:name w:val="Kop 4 Char"/>
    <w:basedOn w:val="Standaardalinea-lettertype"/>
    <w:link w:val="Kop4"/>
    <w:uiPriority w:val="9"/>
    <w:semiHidden/>
    <w:rsid w:val="00F5399E"/>
    <w:rPr>
      <w:rFonts w:asciiTheme="majorHAnsi" w:eastAsiaTheme="majorEastAsia" w:hAnsiTheme="majorHAnsi" w:cstheme="majorBidi"/>
      <w:i/>
      <w:iCs/>
      <w:color w:val="2F5496" w:themeColor="accent1" w:themeShade="BF"/>
      <w:sz w:val="19"/>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customStyle="1" w:styleId="Agendakoppen">
    <w:name w:val="Agendakoppen"/>
    <w:basedOn w:val="Lijstalinea"/>
    <w:next w:val="PGNormaal"/>
    <w:link w:val="AgendakoppenChar"/>
    <w:qFormat/>
    <w:rsid w:val="00452EBF"/>
    <w:pPr>
      <w:numPr>
        <w:numId w:val="9"/>
      </w:numPr>
      <w:ind w:left="851" w:hanging="851"/>
    </w:pPr>
    <w:rPr>
      <w:rFonts w:ascii="Arial" w:hAnsi="Arial" w:cs="Arial"/>
      <w:b/>
      <w:sz w:val="18"/>
      <w:szCs w:val="18"/>
    </w:rPr>
  </w:style>
  <w:style w:type="character" w:customStyle="1" w:styleId="AgendakoppenChar">
    <w:name w:val="Agendakoppen Char"/>
    <w:basedOn w:val="LijstalineaChar"/>
    <w:link w:val="Agendakoppen"/>
    <w:rsid w:val="00452EBF"/>
    <w:rPr>
      <w:rFonts w:ascii="Arial" w:hAnsi="Arial" w:cs="Arial"/>
      <w:b/>
      <w:sz w:val="18"/>
      <w:szCs w:val="18"/>
    </w:rPr>
  </w:style>
  <w:style w:type="paragraph" w:customStyle="1" w:styleId="PGNorminspring">
    <w:name w:val="PG Norm inspring"/>
    <w:basedOn w:val="PGNormaal"/>
    <w:next w:val="PGNormaal"/>
    <w:link w:val="PGNorminspringChar"/>
    <w:qFormat/>
    <w:rsid w:val="003812AF"/>
    <w:pPr>
      <w:ind w:left="851"/>
    </w:pPr>
  </w:style>
  <w:style w:type="character" w:customStyle="1" w:styleId="PGNorminspringChar">
    <w:name w:val="PG Norm inspring Char"/>
    <w:basedOn w:val="PGNormaalChar"/>
    <w:link w:val="PGNorminspring"/>
    <w:rsid w:val="003812AF"/>
    <w:rPr>
      <w:rFonts w:ascii="Georgia" w:hAnsi="Georgia"/>
      <w:sz w:val="19"/>
    </w:rPr>
  </w:style>
  <w:style w:type="paragraph" w:customStyle="1" w:styleId="PGKopjeArial8Bold">
    <w:name w:val="PG Kopje Arial 8 Bold"/>
    <w:basedOn w:val="Standaard"/>
    <w:next w:val="PGNormaal"/>
    <w:link w:val="PGKopjeArial8BoldChar"/>
    <w:qFormat/>
    <w:rsid w:val="003D6486"/>
    <w:pPr>
      <w:spacing w:line="240" w:lineRule="auto"/>
      <w:ind w:left="0" w:firstLine="0"/>
    </w:pPr>
    <w:rPr>
      <w:rFonts w:ascii="Arial" w:hAnsi="Arial"/>
      <w:b/>
      <w:sz w:val="16"/>
    </w:rPr>
  </w:style>
  <w:style w:type="character" w:customStyle="1" w:styleId="PGKopjeArial8BoldChar">
    <w:name w:val="PG Kopje Arial 8 Bold Char"/>
    <w:basedOn w:val="Standaardalinea-lettertype"/>
    <w:link w:val="PGKopjeArial8Bold"/>
    <w:rsid w:val="003D6486"/>
    <w:rPr>
      <w:rFonts w:ascii="Arial" w:hAnsi="Arial"/>
      <w:b/>
      <w:sz w:val="16"/>
    </w:rPr>
  </w:style>
  <w:style w:type="paragraph" w:customStyle="1" w:styleId="PGInvullingGeorgia8enhalf">
    <w:name w:val="PG Invulling Georgia 8 en half"/>
    <w:basedOn w:val="PGNormaal"/>
    <w:next w:val="PGNormaal"/>
    <w:link w:val="PGInvullingGeorgia8enhalfChar"/>
    <w:qFormat/>
    <w:rsid w:val="004D7111"/>
    <w:pPr>
      <w:spacing w:line="240" w:lineRule="auto"/>
    </w:pPr>
    <w:rPr>
      <w:sz w:val="17"/>
    </w:rPr>
  </w:style>
  <w:style w:type="character" w:customStyle="1" w:styleId="PGInvullingGeorgia8enhalfChar">
    <w:name w:val="PG Invulling Georgia 8 en half Char"/>
    <w:basedOn w:val="Standaardalinea-lettertype"/>
    <w:link w:val="PGInvullingGeorgia8enhalf"/>
    <w:rsid w:val="004D7111"/>
    <w:rPr>
      <w:rFonts w:ascii="Georgia" w:hAnsi="Georgia"/>
      <w:sz w:val="17"/>
    </w:rPr>
  </w:style>
  <w:style w:type="paragraph" w:customStyle="1" w:styleId="PGKopGeorgia9enhalfBold">
    <w:name w:val="PG Kop Georgia 9 en half Bold"/>
    <w:basedOn w:val="PGNormaal"/>
    <w:next w:val="PGNormaal"/>
    <w:link w:val="PGKopGeorgia9enhalfBoldChar"/>
    <w:qFormat/>
    <w:rsid w:val="00524790"/>
    <w:rPr>
      <w:b/>
    </w:rPr>
  </w:style>
  <w:style w:type="character" w:customStyle="1" w:styleId="PGKopGeorgia9enhalfBoldChar">
    <w:name w:val="PG Kop Georgia 9 en half Bold Char"/>
    <w:basedOn w:val="PGNormaalChar"/>
    <w:link w:val="PGKopGeorgia9enhalfBold"/>
    <w:rsid w:val="00524790"/>
    <w:rPr>
      <w:rFonts w:ascii="Georgia" w:hAnsi="Georgia"/>
      <w:b/>
      <w:sz w:val="19"/>
    </w:rPr>
  </w:style>
  <w:style w:type="character" w:styleId="Hyperlink">
    <w:name w:val="Hyperlink"/>
    <w:basedOn w:val="Standaardalinea-lettertype"/>
    <w:uiPriority w:val="99"/>
    <w:unhideWhenUsed/>
    <w:rsid w:val="00E2231C"/>
    <w:rPr>
      <w:color w:val="0563C1" w:themeColor="hyperlink"/>
      <w:u w:val="single"/>
    </w:rPr>
  </w:style>
  <w:style w:type="character" w:styleId="Onopgelostemelding">
    <w:name w:val="Unresolved Mention"/>
    <w:basedOn w:val="Standaardalinea-lettertype"/>
    <w:uiPriority w:val="99"/>
    <w:semiHidden/>
    <w:unhideWhenUsed/>
    <w:rsid w:val="00E2231C"/>
    <w:rPr>
      <w:color w:val="808080"/>
      <w:shd w:val="clear" w:color="auto" w:fill="E6E6E6"/>
    </w:rPr>
  </w:style>
  <w:style w:type="character" w:styleId="Verwijzingopmerking">
    <w:name w:val="annotation reference"/>
    <w:basedOn w:val="Standaardalinea-lettertype"/>
    <w:uiPriority w:val="99"/>
    <w:semiHidden/>
    <w:unhideWhenUsed/>
    <w:rsid w:val="001578E3"/>
    <w:rPr>
      <w:sz w:val="16"/>
      <w:szCs w:val="16"/>
    </w:rPr>
  </w:style>
  <w:style w:type="paragraph" w:styleId="Tekstopmerking">
    <w:name w:val="annotation text"/>
    <w:basedOn w:val="Standaard"/>
    <w:link w:val="TekstopmerkingChar"/>
    <w:uiPriority w:val="99"/>
    <w:semiHidden/>
    <w:unhideWhenUsed/>
    <w:rsid w:val="001578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78E3"/>
    <w:rPr>
      <w:rFonts w:ascii="Georgia" w:hAnsi="Georgia"/>
      <w:sz w:val="20"/>
      <w:szCs w:val="20"/>
    </w:rPr>
  </w:style>
  <w:style w:type="paragraph" w:styleId="Onderwerpvanopmerking">
    <w:name w:val="annotation subject"/>
    <w:basedOn w:val="Tekstopmerking"/>
    <w:next w:val="Tekstopmerking"/>
    <w:link w:val="OnderwerpvanopmerkingChar"/>
    <w:uiPriority w:val="99"/>
    <w:semiHidden/>
    <w:unhideWhenUsed/>
    <w:rsid w:val="001578E3"/>
    <w:rPr>
      <w:b/>
      <w:bCs/>
    </w:rPr>
  </w:style>
  <w:style w:type="character" w:customStyle="1" w:styleId="OnderwerpvanopmerkingChar">
    <w:name w:val="Onderwerp van opmerking Char"/>
    <w:basedOn w:val="TekstopmerkingChar"/>
    <w:link w:val="Onderwerpvanopmerking"/>
    <w:uiPriority w:val="99"/>
    <w:semiHidden/>
    <w:rsid w:val="001578E3"/>
    <w:rPr>
      <w:rFonts w:ascii="Georgia" w:hAnsi="Georgia"/>
      <w:b/>
      <w:bCs/>
      <w:sz w:val="20"/>
      <w:szCs w:val="20"/>
    </w:rPr>
  </w:style>
  <w:style w:type="paragraph" w:styleId="Ballontekst">
    <w:name w:val="Balloon Text"/>
    <w:basedOn w:val="Standaard"/>
    <w:link w:val="BallontekstChar"/>
    <w:uiPriority w:val="99"/>
    <w:semiHidden/>
    <w:unhideWhenUsed/>
    <w:rsid w:val="001578E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7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lderland.nl/Collectief-particulier-opdrachtgeverschap-CP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E57837C626347ABCC98D25F8037C4" ma:contentTypeVersion="8" ma:contentTypeDescription="Een nieuw document maken." ma:contentTypeScope="" ma:versionID="da218299f27000217ede6b868e747966">
  <xsd:schema xmlns:xsd="http://www.w3.org/2001/XMLSchema" xmlns:xs="http://www.w3.org/2001/XMLSchema" xmlns:p="http://schemas.microsoft.com/office/2006/metadata/properties" xmlns:ns2="4cffe294-7ed7-42d6-9cf7-20df7252acc9" xmlns:ns3="9f6be462-2789-4e27-918c-8e18914f3dce" targetNamespace="http://schemas.microsoft.com/office/2006/metadata/properties" ma:root="true" ma:fieldsID="6f11c9bdfcca2426ccdd834f0bcc030d" ns2:_="" ns3:_="">
    <xsd:import namespace="4cffe294-7ed7-42d6-9cf7-20df7252acc9"/>
    <xsd:import namespace="9f6be462-2789-4e27-918c-8e18914f3d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fe294-7ed7-42d6-9cf7-20df7252a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be462-2789-4e27-918c-8e18914f3dc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F4483-A6B2-4A9C-97B8-F783045409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5048F3-5086-4A2E-B366-A946DD7DB595}">
  <ds:schemaRefs>
    <ds:schemaRef ds:uri="http://schemas.microsoft.com/sharepoint/v3/contenttype/forms"/>
  </ds:schemaRefs>
</ds:datastoreItem>
</file>

<file path=customXml/itemProps3.xml><?xml version="1.0" encoding="utf-8"?>
<ds:datastoreItem xmlns:ds="http://schemas.openxmlformats.org/officeDocument/2006/customXml" ds:itemID="{2B9DF2D7-69EF-48A3-8FE9-D348655BB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fe294-7ed7-42d6-9cf7-20df7252acc9"/>
    <ds:schemaRef ds:uri="9f6be462-2789-4e27-918c-8e18914f3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220</Words>
  <Characters>1214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Jakobs, Christa</dc:creator>
  <cp:keywords/>
  <dc:description/>
  <cp:lastModifiedBy>Marc Soeterbroek</cp:lastModifiedBy>
  <cp:revision>4</cp:revision>
  <dcterms:created xsi:type="dcterms:W3CDTF">2021-11-22T09:58:00Z</dcterms:created>
  <dcterms:modified xsi:type="dcterms:W3CDTF">2021-11-22T10:07:00Z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0x010100EA6E57837C626347ABCC98D25F8037C4</vt:lpwstr>
  </property>
</Properties>
</file>